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Excercise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canoeing    </w:t>
      </w:r>
      <w:r>
        <w:t xml:space="preserve">   walking    </w:t>
      </w:r>
      <w:r>
        <w:t xml:space="preserve">   snow boarding    </w:t>
      </w:r>
      <w:r>
        <w:t xml:space="preserve">   skiing    </w:t>
      </w:r>
      <w:r>
        <w:t xml:space="preserve">   cricket    </w:t>
      </w:r>
      <w:r>
        <w:t xml:space="preserve">   rugby    </w:t>
      </w:r>
      <w:r>
        <w:t xml:space="preserve">   gym    </w:t>
      </w:r>
      <w:r>
        <w:t xml:space="preserve">   cycling    </w:t>
      </w:r>
      <w:r>
        <w:t xml:space="preserve">   running    </w:t>
      </w:r>
      <w:r>
        <w:t xml:space="preserve">   swimming    </w:t>
      </w:r>
      <w:r>
        <w:t xml:space="preserve">   squash    </w:t>
      </w:r>
      <w:r>
        <w:t xml:space="preserve">   badminton    </w:t>
      </w:r>
      <w:r>
        <w:t xml:space="preserve">   tennis    </w:t>
      </w:r>
      <w:r>
        <w:t xml:space="preserve">   football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Excercise</dc:title>
  <dcterms:created xsi:type="dcterms:W3CDTF">2021-10-11T06:38:47Z</dcterms:created>
  <dcterms:modified xsi:type="dcterms:W3CDTF">2021-10-11T06:38:47Z</dcterms:modified>
</cp:coreProperties>
</file>