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Exciting Español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passport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excuse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milk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am 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drinks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Español</dc:title>
  <dcterms:created xsi:type="dcterms:W3CDTF">2021-10-11T06:38:35Z</dcterms:created>
  <dcterms:modified xsi:type="dcterms:W3CDTF">2021-10-11T06:38:35Z</dcterms:modified>
</cp:coreProperties>
</file>