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Exciting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consept    </w:t>
      </w:r>
      <w:r>
        <w:t xml:space="preserve">   biouliumansince    </w:t>
      </w:r>
      <w:r>
        <w:t xml:space="preserve">   satisfied    </w:t>
      </w:r>
      <w:r>
        <w:t xml:space="preserve">   furious    </w:t>
      </w:r>
      <w:r>
        <w:t xml:space="preserve">   eggsagerate    </w:t>
      </w:r>
      <w:r>
        <w:t xml:space="preserve">   mordified    </w:t>
      </w:r>
      <w:r>
        <w:t xml:space="preserve">   frustrating    </w:t>
      </w:r>
      <w:r>
        <w:t xml:space="preserve">   standard    </w:t>
      </w:r>
      <w:r>
        <w:t xml:space="preserve">   fascinating    </w:t>
      </w:r>
      <w:r>
        <w:t xml:space="preserve">   cooperate    </w:t>
      </w:r>
      <w:r>
        <w:t xml:space="preserve">   companins    </w:t>
      </w:r>
      <w:r>
        <w:t xml:space="preserve">   optical    </w:t>
      </w:r>
      <w:r>
        <w:t xml:space="preserve">   creative    </w:t>
      </w:r>
      <w:r>
        <w:t xml:space="preserve">   amazing    </w:t>
      </w:r>
      <w:r>
        <w:t xml:space="preserve">   wonderful    </w:t>
      </w:r>
      <w:r>
        <w:t xml:space="preserve">   efficient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Words</dc:title>
  <dcterms:created xsi:type="dcterms:W3CDTF">2021-10-11T06:36:48Z</dcterms:created>
  <dcterms:modified xsi:type="dcterms:W3CDTF">2021-10-11T06:36:48Z</dcterms:modified>
</cp:coreProperties>
</file>