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Executive Branch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required age for a candidate running for president and vice president?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does the vice president serve as in the senate?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 order to become president, a candidate must win at least ____ of the elcetoral votes.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__________ is an organized method of resolving the issue of who is head of the executive branch of the government.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 the presidential Line of Succession who comes after secretary of state?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comes after secretary of commerce? secretary of ______.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comes first after the president in the Presidential Line of Succession?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Most electoral votes are allocated based on a "_________" motto.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elects the president based on popular vote?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Electoral College begin as a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One has to be a _______ born U.S. citizen to become president and vice president.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involvement of V.P. has _______ in recent years.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Branch</dc:title>
  <dcterms:created xsi:type="dcterms:W3CDTF">2021-10-11T06:37:27Z</dcterms:created>
  <dcterms:modified xsi:type="dcterms:W3CDTF">2021-10-11T06:37:27Z</dcterms:modified>
</cp:coreProperties>
</file>