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Executive branch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House of Representatives give formal charges against a public official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for president as vested with executive power of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for president as main architect of foreign policy and spokesman to other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Find not guilty of charge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Release from punishment or legal consequences of a crime by the president or a governor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Communication that reach large audiences ex.television,radio,newspaper,Internet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Official who leads an executive department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Oath taken by president on day he takes office stating he will faithfully execute and preserve ,protect, and defend"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President takes no action over a bill for 10 days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refusal to become generally involved in affairs to rest of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President as leader of his political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Also called cabinet departments , traditional units of federal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Regulation issued by a chief executive , based upon constitutional authority and having force of law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Representative of the people , working for the public interest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Pact made by president with head of a foreign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Architect of public policy and the one who sets agenda for congress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matters not directly connected to the realm of foreign affairs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for president as the ceremonial head of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Nations relationship with other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Term for president as commander of nation's armed forces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Head of department of justice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chosen every four years who make formal selection of president and Vice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complex administrative structure that handles everyday business of an organization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Lying under oath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Rejection by president of a bill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Formal agreement between two or more sovereign states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branch </dc:title>
  <dcterms:created xsi:type="dcterms:W3CDTF">2021-10-11T06:37:00Z</dcterms:created>
  <dcterms:modified xsi:type="dcterms:W3CDTF">2021-10-11T06:37:00Z</dcterms:modified>
</cp:coreProperties>
</file>