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Exemplary women in the bible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Ana    </w:t>
      </w:r>
      <w:r>
        <w:t xml:space="preserve">   Debora    </w:t>
      </w:r>
      <w:r>
        <w:t xml:space="preserve">   Elizabeth    </w:t>
      </w:r>
      <w:r>
        <w:t xml:space="preserve">   Ester    </w:t>
      </w:r>
      <w:r>
        <w:t xml:space="preserve">   Eunice    </w:t>
      </w:r>
      <w:r>
        <w:t xml:space="preserve">   Loisa    </w:t>
      </w:r>
      <w:r>
        <w:t xml:space="preserve">   Maria    </w:t>
      </w:r>
      <w:r>
        <w:t xml:space="preserve">   Maria Magdalena    </w:t>
      </w:r>
      <w:r>
        <w:t xml:space="preserve">   Miriam    </w:t>
      </w:r>
      <w:r>
        <w:t xml:space="preserve">   Noemi    </w:t>
      </w:r>
      <w:r>
        <w:t xml:space="preserve">   Priscilla    </w:t>
      </w:r>
      <w:r>
        <w:t xml:space="preserve">   Rahab    </w:t>
      </w:r>
      <w:r>
        <w:t xml:space="preserve">   Raquel    </w:t>
      </w:r>
      <w:r>
        <w:t xml:space="preserve">   Rebeca    </w:t>
      </w:r>
      <w:r>
        <w:t xml:space="preserve">   Rut    </w:t>
      </w:r>
      <w:r>
        <w:t xml:space="preserve">   Sara    </w:t>
      </w:r>
      <w:r>
        <w:t xml:space="preserve">   Zipora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women in the bible </dc:title>
  <dcterms:created xsi:type="dcterms:W3CDTF">2021-10-11T06:37:47Z</dcterms:created>
  <dcterms:modified xsi:type="dcterms:W3CDTF">2021-10-11T06:37:47Z</dcterms:modified>
</cp:coreProperties>
</file>