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Exercise 1.1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mandates written by the state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science and art of providing professional support to veterinarians.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member of the veterinary health care team with an AS Degree , who completes , all patient care duties except those exclusive to the practice of veterinary medicine.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acronym for a veterinary technician association that has a written code of ethics and the veterinary oath.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conclusions drawn from patient assessment and analysis of the database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member of the veterinary health care team with a BS in veterinary technology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practice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father of veterinary technology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member of the veterinary health care team who may be trained on to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member of the veterinary health team who may Prognose , diagnose , and prescribe.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member of the veterinary health care team with a higher level of skill in particular discipline of veterinary technology.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action planned and implemented by the veterinary technician to address a patient reaction to illness , risk of future problem , and owner knowledge deficit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primary state law or statute written and passed by the legislature to govern the practice of a profession in the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most state's a passing score on this test is required to become an LUT,CUT,or RUT.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1.1 crossword puzzle </dc:title>
  <dcterms:created xsi:type="dcterms:W3CDTF">2021-10-11T06:38:17Z</dcterms:created>
  <dcterms:modified xsi:type="dcterms:W3CDTF">2021-10-11T06:38:17Z</dcterms:modified>
</cp:coreProperties>
</file>