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Exercise Physiology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Fatigue    </w:t>
      </w:r>
      <w:r>
        <w:t xml:space="preserve">   Transport    </w:t>
      </w:r>
      <w:r>
        <w:t xml:space="preserve">   Posture    </w:t>
      </w:r>
      <w:r>
        <w:t xml:space="preserve">   Movement    </w:t>
      </w:r>
      <w:r>
        <w:t xml:space="preserve">   Veins    </w:t>
      </w:r>
      <w:r>
        <w:t xml:space="preserve">   Arteries    </w:t>
      </w:r>
      <w:r>
        <w:t xml:space="preserve">   Response    </w:t>
      </w:r>
      <w:r>
        <w:t xml:space="preserve">   Long Term    </w:t>
      </w:r>
      <w:r>
        <w:t xml:space="preserve">   Immediate    </w:t>
      </w:r>
      <w:r>
        <w:t xml:space="preserve">   Training    </w:t>
      </w:r>
      <w:r>
        <w:t xml:space="preserve">   Performance    </w:t>
      </w:r>
      <w:r>
        <w:t xml:space="preserve">   Lactic Acid    </w:t>
      </w:r>
      <w:r>
        <w:t xml:space="preserve">   Metabolism    </w:t>
      </w:r>
      <w:r>
        <w:t xml:space="preserve">   Recovery    </w:t>
      </w:r>
      <w:r>
        <w:t xml:space="preserve">   Pump    </w:t>
      </w:r>
      <w:r>
        <w:t xml:space="preserve">   Skin    </w:t>
      </w:r>
      <w:r>
        <w:t xml:space="preserve">   Breathing    </w:t>
      </w:r>
      <w:r>
        <w:t xml:space="preserve">   Energy    </w:t>
      </w:r>
      <w:r>
        <w:t xml:space="preserve">   Heat    </w:t>
      </w:r>
      <w:r>
        <w:t xml:space="preserve">   Contraction    </w:t>
      </w:r>
      <w:r>
        <w:t xml:space="preserve">   Mouth    </w:t>
      </w:r>
      <w:r>
        <w:t xml:space="preserve">   Nose    </w:t>
      </w:r>
      <w:r>
        <w:t xml:space="preserve">   Bronchi    </w:t>
      </w:r>
      <w:r>
        <w:t xml:space="preserve">   Waste    </w:t>
      </w:r>
      <w:r>
        <w:t xml:space="preserve">   Nutrients    </w:t>
      </w:r>
      <w:r>
        <w:t xml:space="preserve">   Blood    </w:t>
      </w:r>
      <w:r>
        <w:t xml:space="preserve">   Oxygen    </w:t>
      </w:r>
      <w:r>
        <w:t xml:space="preserve">   Carbon Dioxide    </w:t>
      </w:r>
      <w:r>
        <w:t xml:space="preserve">   Hypertrophy    </w:t>
      </w:r>
      <w:r>
        <w:t xml:space="preserve">   Sweating    </w:t>
      </w:r>
      <w:r>
        <w:t xml:space="preserve">   Trachea    </w:t>
      </w:r>
      <w:r>
        <w:t xml:space="preserve">   Cardio Vascular    </w:t>
      </w:r>
      <w:r>
        <w:t xml:space="preserve">   Muscular System    </w:t>
      </w:r>
      <w:r>
        <w:t xml:space="preserve">   Heart Rate    </w:t>
      </w:r>
      <w:r>
        <w:t xml:space="preserve">   Stroke Volume    </w:t>
      </w:r>
      <w:r>
        <w:t xml:space="preserve">   Alveoli    </w:t>
      </w:r>
      <w:r>
        <w:t xml:space="preserve">   Lungs    </w:t>
      </w:r>
      <w:r>
        <w:t xml:space="preserve">   Respiratory    </w:t>
      </w:r>
      <w:r>
        <w:t xml:space="preserve">   Heart    </w:t>
      </w:r>
      <w:r>
        <w:t xml:space="preserve">   Cardiac Output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Physiology</dc:title>
  <dcterms:created xsi:type="dcterms:W3CDTF">2021-10-11T06:37:39Z</dcterms:created>
  <dcterms:modified xsi:type="dcterms:W3CDTF">2021-10-11T06:37:39Z</dcterms:modified>
</cp:coreProperties>
</file>