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Exercises &amp; Muscles Worked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Reverse Fly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knee curl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Bent-over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Preacher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Bench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Side-lying Adduction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Squats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Prone Reverse Pectoral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Supine Knee Extensions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Curl-ups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Supine crunch twist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Concentration Curls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 Pull-overs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dorsiflexion with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 extension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Front Raises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Pulley Depressions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Dumbbell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Heel Raises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External Rotation with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adductor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Standing Pressdowns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Exercises &amp; Muscles Worked</dc:title>
  <dcterms:created xsi:type="dcterms:W3CDTF">2021-10-10T23:44:16Z</dcterms:created>
  <dcterms:modified xsi:type="dcterms:W3CDTF">2021-10-10T23:44:16Z</dcterms:modified>
</cp:coreProperties>
</file>