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Exits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standard handing for exit devices?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classroom function?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EA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standard lever for Falcon is which lever?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DT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WS device is what kind of device?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EL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TP mean?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a customer is looking for a 27 device , what kind of device do they want?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CD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known as the store room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25 R is ordered, what does the r mean?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Exits </dc:title>
  <dcterms:created xsi:type="dcterms:W3CDTF">2021-10-12T14:14:31Z</dcterms:created>
  <dcterms:modified xsi:type="dcterms:W3CDTF">2021-10-12T14:14:31Z</dcterms:modified>
</cp:coreProperties>
</file>