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 1:15-22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Baby girl    </w:t>
      </w:r>
      <w:r>
        <w:t xml:space="preserve">   Baby boy    </w:t>
      </w:r>
      <w:r>
        <w:t xml:space="preserve">   Pharaoh    </w:t>
      </w:r>
      <w:r>
        <w:t xml:space="preserve">   Oppress    </w:t>
      </w:r>
      <w:r>
        <w:t xml:space="preserve">   Israelites    </w:t>
      </w:r>
      <w:r>
        <w:t xml:space="preserve">   Summoned    </w:t>
      </w:r>
      <w:r>
        <w:t xml:space="preserve">   Vigorous    </w:t>
      </w:r>
      <w:r>
        <w:t xml:space="preserve">   Women    </w:t>
      </w:r>
      <w:r>
        <w:t xml:space="preserve">   Hebrew    </w:t>
      </w:r>
      <w:r>
        <w:t xml:space="preserve">   Egypt king    </w:t>
      </w:r>
      <w:r>
        <w:t xml:space="preserve">   Puah    </w:t>
      </w:r>
      <w:r>
        <w:t xml:space="preserve">   Shiphrah    </w:t>
      </w:r>
      <w:r>
        <w:t xml:space="preserve">   Midwives    </w:t>
      </w:r>
      <w:r>
        <w:t xml:space="preserve">   God    </w:t>
      </w:r>
      <w:r>
        <w:t xml:space="preserve">   Ruthless    </w:t>
      </w:r>
      <w:r>
        <w:t xml:space="preserve">   Nile River    </w:t>
      </w:r>
      <w:r>
        <w:t xml:space="preserve">   Numerous    </w:t>
      </w:r>
      <w:r>
        <w:t xml:space="preserve">   Childbirth    </w:t>
      </w:r>
      <w:r>
        <w:t xml:space="preserve">   Descendants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1:15-22</dc:title>
  <dcterms:created xsi:type="dcterms:W3CDTF">2021-10-11T06:39:06Z</dcterms:created>
  <dcterms:modified xsi:type="dcterms:W3CDTF">2021-10-11T06:39:06Z</dcterms:modified>
</cp:coreProperties>
</file>