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Exodus 13 The Story of the Passover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people of Israel were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Bread without yeast is this type of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river was turned into Blood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God offer to Moses as a spokesman?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 many years Moses worked as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was used so that the angle of death would passover the Israelite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Aaron used this possession of Moses to bring about this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were the slaves of Pharaoh?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employees of Pharaoh copied the actions of Aaron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Moses asked Pharaoh to let these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Moses lived in this type of landform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 what continet is Egypt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Pharaoh's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 the growing things in the fields where destroyed by these insects.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amphibians were the second of the ten plagues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 plague which impacted the first born child of Egyptians.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slaves lived in the land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God send to Eqypt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Every family had to take this animal and kill it in the evening. </w:t>
            </w:r>
          </w:p>
        </w:tc>
      </w:tr>
    </w:tbl>
    <w:p>
      <w:pPr>
        <w:pStyle w:val="WordBankMedium"/>
      </w:pPr>
      <w:r>
        <w:t xml:space="preserve">   plagues    </w:t>
      </w:r>
      <w:r>
        <w:t xml:space="preserve">   Israelites    </w:t>
      </w:r>
      <w:r>
        <w:t xml:space="preserve">   Aaron    </w:t>
      </w:r>
      <w:r>
        <w:t xml:space="preserve">   Nile River    </w:t>
      </w:r>
      <w:r>
        <w:t xml:space="preserve">   death    </w:t>
      </w:r>
      <w:r>
        <w:t xml:space="preserve">   Lamb    </w:t>
      </w:r>
      <w:r>
        <w:t xml:space="preserve">   Locusts    </w:t>
      </w:r>
      <w:r>
        <w:t xml:space="preserve">   slaves     </w:t>
      </w:r>
      <w:r>
        <w:t xml:space="preserve">   shepherd    </w:t>
      </w:r>
      <w:r>
        <w:t xml:space="preserve">   desert    </w:t>
      </w:r>
      <w:r>
        <w:t xml:space="preserve">   people    </w:t>
      </w:r>
      <w:r>
        <w:t xml:space="preserve">   Staff    </w:t>
      </w:r>
      <w:r>
        <w:t xml:space="preserve">   magicians    </w:t>
      </w:r>
      <w:r>
        <w:t xml:space="preserve">   frogs    </w:t>
      </w:r>
      <w:r>
        <w:t xml:space="preserve">   blood    </w:t>
      </w:r>
      <w:r>
        <w:t xml:space="preserve">   Africa    </w:t>
      </w:r>
      <w:r>
        <w:t xml:space="preserve">   Rameses    </w:t>
      </w:r>
      <w:r>
        <w:t xml:space="preserve">   Goshen    </w:t>
      </w:r>
      <w:r>
        <w:t xml:space="preserve">   unleavened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Exodus 13 The Story of the Passover</dc:title>
  <dcterms:created xsi:type="dcterms:W3CDTF">2021-10-11T06:38:26Z</dcterms:created>
  <dcterms:modified xsi:type="dcterms:W3CDTF">2021-10-11T06:38:26Z</dcterms:modified>
</cp:coreProperties>
</file>