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Exodus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Canaan    </w:t>
      </w:r>
      <w:r>
        <w:t xml:space="preserve">   omnipresence    </w:t>
      </w:r>
      <w:r>
        <w:t xml:space="preserve">   omniscience    </w:t>
      </w:r>
      <w:r>
        <w:t xml:space="preserve">   omnipotent    </w:t>
      </w:r>
      <w:r>
        <w:t xml:space="preserve">   all-knowing    </w:t>
      </w:r>
      <w:r>
        <w:t xml:space="preserve">   slaves    </w:t>
      </w:r>
      <w:r>
        <w:t xml:space="preserve">   Abraham    </w:t>
      </w:r>
      <w:r>
        <w:t xml:space="preserve">   Egypt    </w:t>
      </w:r>
      <w:r>
        <w:t xml:space="preserve">   Moses    </w:t>
      </w:r>
      <w:r>
        <w:t xml:space="preserve">   fire    </w:t>
      </w:r>
      <w:r>
        <w:t xml:space="preserve">   holy    </w:t>
      </w:r>
      <w:r>
        <w:t xml:space="preserve">   infinite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Exodus 3</dc:title>
  <dcterms:created xsi:type="dcterms:W3CDTF">2021-10-11T06:37:25Z</dcterms:created>
  <dcterms:modified xsi:type="dcterms:W3CDTF">2021-10-11T06:37:25Z</dcterms:modified>
</cp:coreProperties>
</file>