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Exodus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Bread without yeast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word means departure.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God passed over and spared the Israelites.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Land of Milk and Honey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Finish the phrase: The Great Acts of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 Christians, our saving water is through 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the Israelites.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Israelites' ____________was won by the saving waters of the Red Sea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Ceremonial dinner of Passover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read the story of Moses in this chapter in Exodus.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Exodus</dc:title>
  <dcterms:created xsi:type="dcterms:W3CDTF">2021-10-11T06:37:21Z</dcterms:created>
  <dcterms:modified xsi:type="dcterms:W3CDTF">2021-10-11T06:37:21Z</dcterms:modified>
</cp:coreProperties>
</file>