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Exodus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Nile    </w:t>
      </w:r>
      <w:r>
        <w:t xml:space="preserve">   Flies    </w:t>
      </w:r>
      <w:r>
        <w:t xml:space="preserve">   Power    </w:t>
      </w:r>
      <w:r>
        <w:t xml:space="preserve">   Prayer    </w:t>
      </w:r>
      <w:r>
        <w:t xml:space="preserve">   Passover    </w:t>
      </w:r>
      <w:r>
        <w:t xml:space="preserve">   Blood    </w:t>
      </w:r>
      <w:r>
        <w:t xml:space="preserve">   Frogs    </w:t>
      </w:r>
      <w:r>
        <w:t xml:space="preserve">   Ten    </w:t>
      </w:r>
      <w:r>
        <w:t xml:space="preserve">   Plagues    </w:t>
      </w:r>
      <w:r>
        <w:t xml:space="preserve">   Holy    </w:t>
      </w:r>
      <w:r>
        <w:t xml:space="preserve">   God    </w:t>
      </w:r>
      <w:r>
        <w:t xml:space="preserve">   Bush    </w:t>
      </w:r>
      <w:r>
        <w:t xml:space="preserve">   Slaves    </w:t>
      </w:r>
      <w:r>
        <w:t xml:space="preserve">   Hebrew    </w:t>
      </w:r>
      <w:r>
        <w:t xml:space="preserve">   Prince    </w:t>
      </w:r>
      <w:r>
        <w:t xml:space="preserve">   Egypt    </w:t>
      </w:r>
      <w:r>
        <w:t xml:space="preserve">   Pharoah    </w:t>
      </w:r>
      <w:r>
        <w:t xml:space="preserve">   Sister    </w:t>
      </w:r>
      <w:r>
        <w:t xml:space="preserve">   Basket    </w:t>
      </w:r>
      <w:r>
        <w:t xml:space="preserve">   Moses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Exodus Wordsearch </dc:title>
  <dcterms:created xsi:type="dcterms:W3CDTF">2022-01-16T03:28:24Z</dcterms:created>
  <dcterms:modified xsi:type="dcterms:W3CDTF">2022-01-16T03:28:24Z</dcterms:modified>
</cp:coreProperties>
</file>