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Expanding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workers    </w:t>
      </w:r>
      <w:r>
        <w:t xml:space="preserve">   factories    </w:t>
      </w:r>
      <w:r>
        <w:t xml:space="preserve">   poisonous gas    </w:t>
      </w:r>
      <w:r>
        <w:t xml:space="preserve">   golden spike    </w:t>
      </w:r>
      <w:r>
        <w:t xml:space="preserve">   lead    </w:t>
      </w:r>
      <w:r>
        <w:t xml:space="preserve">   copper    </w:t>
      </w:r>
      <w:r>
        <w:t xml:space="preserve">   zinc    </w:t>
      </w:r>
      <w:r>
        <w:t xml:space="preserve">   Promontory Point    </w:t>
      </w:r>
      <w:r>
        <w:t xml:space="preserve">   Sacramento California    </w:t>
      </w:r>
      <w:r>
        <w:t xml:space="preserve">   Omaha Nebraske    </w:t>
      </w:r>
      <w:r>
        <w:t xml:space="preserve">   Central Pacific    </w:t>
      </w:r>
      <w:r>
        <w:t xml:space="preserve">   Union Pacific    </w:t>
      </w:r>
      <w:r>
        <w:t xml:space="preserve">   Manifest Destiny    </w:t>
      </w:r>
      <w:r>
        <w:t xml:space="preserve">   west    </w:t>
      </w:r>
      <w:r>
        <w:t xml:space="preserve">   cowboy    </w:t>
      </w:r>
      <w:r>
        <w:t xml:space="preserve">   cattle drives    </w:t>
      </w:r>
      <w:r>
        <w:t xml:space="preserve">   minerals    </w:t>
      </w:r>
      <w:r>
        <w:t xml:space="preserve">   silver    </w:t>
      </w:r>
      <w:r>
        <w:t xml:space="preserve">   gold    </w:t>
      </w:r>
      <w:r>
        <w:t xml:space="preserve">   land    </w:t>
      </w:r>
      <w:r>
        <w:t xml:space="preserve">   lumber    </w:t>
      </w:r>
      <w:r>
        <w:t xml:space="preserve">   pioneers    </w:t>
      </w:r>
      <w:r>
        <w:t xml:space="preserve">   railroad    </w:t>
      </w:r>
      <w:r>
        <w:t xml:space="preserve">   Theodore Judah    </w:t>
      </w:r>
      <w:r>
        <w:t xml:space="preserve">   transcontinental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West</dc:title>
  <dcterms:created xsi:type="dcterms:W3CDTF">2021-10-11T06:38:04Z</dcterms:created>
  <dcterms:modified xsi:type="dcterms:W3CDTF">2021-10-11T06:38:04Z</dcterms:modified>
</cp:coreProperties>
</file>