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Expectation #3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move through a system and return to the beginning point again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Partly melted snow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Frozen rain that falls from the atmosphere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movement of water as it changes state around the earth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change of state from a liquid to a gas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Water that has gathered in the clouds and falls to earth as #12,13,14, and 15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Water flowing along the surface of the ground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body of fresh water enclosed by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Water is always _____, whether it's a lake, a river or an ocean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Little droplets that fall from the atmosphere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Water vapour that falls from the atmosphere in little ice crystals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Water that has soaked in the earth and has passed through gravel, sand, soil and rocks on it's way back to bodies of water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Areas where fresh and salt water mix to form moderately salty or brackish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change of state from a gas to a liquid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Water evaporating from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large body of salt water enclosed mostly by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Provides heat energy to evaporate the earth's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Is a sublimation of 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natural depression in the ground where water can gather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mixture of gases needed for breathing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Expectation #3</dc:title>
  <dcterms:created xsi:type="dcterms:W3CDTF">2021-10-11T06:37:30Z</dcterms:created>
  <dcterms:modified xsi:type="dcterms:W3CDTF">2021-10-11T06:37:30Z</dcterms:modified>
</cp:coreProperties>
</file>