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Expensive Brands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Two Italian Fashion Designers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Made by Dr. Dre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Made by Armani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Backward 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Medusa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Candy Perfume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Backward 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American Fashion Designer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Lv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White mountain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New York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Old French Man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P.E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Man on horse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Famous basketball player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Expensive Brands</dc:title>
  <dcterms:created xsi:type="dcterms:W3CDTF">2021-10-11T06:38:31Z</dcterms:created>
  <dcterms:modified xsi:type="dcterms:W3CDTF">2021-10-11T06:38:31Z</dcterms:modified>
</cp:coreProperties>
</file>