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Experimental Variables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variables that are kept constant in each trial because they are not being studied.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condition that may cause a change in the system being studied.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Data recorded using adjectives:  color, texture or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variable that is changed by the experiment in the design of the experiment.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Variable that changes as a result of the change in the independent variable.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Allow scientists to compare normal changes in organisms or samples with those that may have occurred because of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one variable is changed to ensure that the effect of only that one variable can be measured.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dependent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Numerical data fall into this category.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the independent variable.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Variables</dc:title>
  <dcterms:created xsi:type="dcterms:W3CDTF">2021-10-11T06:38:13Z</dcterms:created>
  <dcterms:modified xsi:type="dcterms:W3CDTF">2021-10-11T06:38:13Z</dcterms:modified>
</cp:coreProperties>
</file>