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Exploding 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coarse    </w:t>
      </w:r>
      <w:r>
        <w:t xml:space="preserve">   course    </w:t>
      </w:r>
      <w:r>
        <w:t xml:space="preserve">   allowed    </w:t>
      </w:r>
      <w:r>
        <w:t xml:space="preserve">   aloud    </w:t>
      </w:r>
      <w:r>
        <w:t xml:space="preserve">   pail    </w:t>
      </w:r>
      <w:r>
        <w:t xml:space="preserve">   pale    </w:t>
      </w:r>
      <w:r>
        <w:t xml:space="preserve">   tied    </w:t>
      </w:r>
      <w:r>
        <w:t xml:space="preserve">   tide    </w:t>
      </w:r>
      <w:r>
        <w:t xml:space="preserve">   chilly    </w:t>
      </w:r>
      <w:r>
        <w:t xml:space="preserve">   chili    </w:t>
      </w:r>
      <w:r>
        <w:t xml:space="preserve">   theyre    </w:t>
      </w:r>
      <w:r>
        <w:t xml:space="preserve">   there    </w:t>
      </w:r>
      <w:r>
        <w:t xml:space="preserve">   their    </w:t>
      </w:r>
      <w:r>
        <w:t xml:space="preserve">   whether    </w:t>
      </w:r>
      <w:r>
        <w:t xml:space="preserve">   weather    </w:t>
      </w:r>
      <w:r>
        <w:t xml:space="preserve">   through    </w:t>
      </w:r>
      <w:r>
        <w:t xml:space="preserve">   threw    </w:t>
      </w:r>
      <w:r>
        <w:t xml:space="preserve">   sent    </w:t>
      </w:r>
      <w:r>
        <w:t xml:space="preserve">   scent    </w:t>
      </w:r>
      <w:r>
        <w:t xml:space="preserve">   cent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Exploding Ants</dc:title>
  <dcterms:created xsi:type="dcterms:W3CDTF">2021-10-11T06:38:49Z</dcterms:created>
  <dcterms:modified xsi:type="dcterms:W3CDTF">2021-10-11T06:38:49Z</dcterms:modified>
</cp:coreProperties>
</file>