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Exploration And Colonization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treaty signed in 1494 by Spain and Portugal, which split the Western lands down a line of demarcation from north to south, giving Spain the all territory west of the line, and Portugal all land east of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setting up a colony away from origin/home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action of traveling in or through an unfamiliar area in order to learn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Recieved Hernando Cortes and his men as gods and allowed them to conquer his kingdom; Aztec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exploration led to the discovery of the Americas by European and resulted in future European colonization in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system of slavery used by the Spanish conquistadors on their American plantations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male head of a family or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buisness formed by a group of investors who pooled their money to invest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law in America for freedom of worship for all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difference of the values of exports and inports for a country; a favorable balance is when there is more value in the exports than the imports.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Had their passage to America paid by someone else and in return they signed a contract agreeing to pay off their debt by working for this person.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child of mix race born from a Spainard and an American Indian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permanent English settlement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way of thought with prime importance on humans not divine matters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imagined place thats 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Helped to usher in the intense period of European naval exploration that dominated the world during the 15th-17th centuries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Marks the beginning of European colonization in the Americas and sets the stage for European dominance of the Native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Came to America to establish their own colony to escape religious persicution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Were motivated by the 3 G's (God, Gold, Glory); Conquered many great Native American Civilizations and brought much much of the Americas under Spanish control in the 15th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Defeted the Aztecs who were ruled by Montezuma, and conquered Mexico; Spanish conquistador</w:t>
            </w:r>
          </w:p>
        </w:tc>
      </w:tr>
    </w:tbl>
    <w:p>
      <w:pPr>
        <w:pStyle w:val="WordBankLarge"/>
      </w:pPr>
      <w:r>
        <w:t xml:space="preserve">   Humanism    </w:t>
      </w:r>
      <w:r>
        <w:t xml:space="preserve">   Utopia    </w:t>
      </w:r>
      <w:r>
        <w:t xml:space="preserve">   Patriarch    </w:t>
      </w:r>
      <w:r>
        <w:t xml:space="preserve">   Colonization    </w:t>
      </w:r>
      <w:r>
        <w:t xml:space="preserve">   Balence of Trade    </w:t>
      </w:r>
      <w:r>
        <w:t xml:space="preserve">   Exploration    </w:t>
      </w:r>
      <w:r>
        <w:t xml:space="preserve">   Treaty of Tordesillas    </w:t>
      </w:r>
      <w:r>
        <w:t xml:space="preserve">   Prince Henry the Navigator    </w:t>
      </w:r>
      <w:r>
        <w:t xml:space="preserve">   Christopher Columbus    </w:t>
      </w:r>
      <w:r>
        <w:t xml:space="preserve">   Columbian Exchange    </w:t>
      </w:r>
      <w:r>
        <w:t xml:space="preserve">   Encomienda System    </w:t>
      </w:r>
      <w:r>
        <w:t xml:space="preserve">   Joint- Stock Company    </w:t>
      </w:r>
      <w:r>
        <w:t xml:space="preserve">   Indentured Servant    </w:t>
      </w:r>
      <w:r>
        <w:t xml:space="preserve">   Puritans    </w:t>
      </w:r>
      <w:r>
        <w:t xml:space="preserve">   Act for Religious Toleration    </w:t>
      </w:r>
      <w:r>
        <w:t xml:space="preserve">   Conquistadors    </w:t>
      </w:r>
      <w:r>
        <w:t xml:space="preserve">   Hernando Cortes    </w:t>
      </w:r>
      <w:r>
        <w:t xml:space="preserve">   Montezuma    </w:t>
      </w:r>
      <w:r>
        <w:t xml:space="preserve">   Mestizo    </w:t>
      </w:r>
      <w:r>
        <w:t xml:space="preserve">   Jamestown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And Colonization</dc:title>
  <dcterms:created xsi:type="dcterms:W3CDTF">2021-10-11T06:38:38Z</dcterms:created>
  <dcterms:modified xsi:type="dcterms:W3CDTF">2021-10-11T06:38:38Z</dcterms:modified>
</cp:coreProperties>
</file>