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Exploration Colonization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was born in UK,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Improved navigation; mapping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"New World" in Latin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Spaniards born in the New World to Spanish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permanent settlement in Virginia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Discovered the Pacific Ocean (after crossing Panama)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determine latitude by measuring altitude of celestial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Spain was accused of using Christianity as a smokescreen for killing countless natives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New sources of wealth spices and luxury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Financed numerous expeditions along the West African coastline in hopes of finding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Was a hot spot for luxury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Explored northeast coast of North America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Spanish adventurers who led conquests in the Americas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Aztec emperor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Built on Dias' route, completed an all water expedition to India in 1498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search of the Northwest Passage, he explored St. Lawrence River region of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discovered North America and Quebec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Conquered the Aztecs in Mesoamerica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Small, lighter, and faster ships ideal for ocean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Powerful landlords of great estates; military service class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Colonization</dc:title>
  <dcterms:created xsi:type="dcterms:W3CDTF">2021-10-11T06:38:35Z</dcterms:created>
  <dcterms:modified xsi:type="dcterms:W3CDTF">2021-10-11T06:38:35Z</dcterms:modified>
</cp:coreProperties>
</file>