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Exploration Of Criminal Justice 1: Word Scramble</w:t>
      </w:r>
    </w:p>
    <w:p>
      <w:pPr>
        <w:pStyle w:val="Questions"/>
      </w:pPr>
      <w:r>
        <w:t xml:space="preserve">1. HOLISTGOYPSC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FCAALI IEOGNINROCT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3. CALITAP MERIC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UMANH KIGNIRCFTA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BRATETY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NSRPOI RNADWE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OUNEABPS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SARNO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IUTTENCRFEO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NPTIINGRRFINEG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RFADU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NTPLGISHIOF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RERYOBB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ARMWALE YATSALN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EDYPUT EFHFISR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PAREALAGL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RTCOU ETRORRPE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ROETBRYISRMCRE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AIJL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AIBL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ROSNIP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AHSKN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psychologist    </w:t>
      </w:r>
      <w:r>
        <w:t xml:space="preserve">   facial recognition    </w:t>
      </w:r>
      <w:r>
        <w:t xml:space="preserve">   capital crime    </w:t>
      </w:r>
      <w:r>
        <w:t xml:space="preserve">   human traficking    </w:t>
      </w:r>
      <w:r>
        <w:t xml:space="preserve">   battery    </w:t>
      </w:r>
      <w:r>
        <w:t xml:space="preserve">   prison warden    </w:t>
      </w:r>
      <w:r>
        <w:t xml:space="preserve">   subpoena    </w:t>
      </w:r>
      <w:r>
        <w:t xml:space="preserve">   arson    </w:t>
      </w:r>
      <w:r>
        <w:t xml:space="preserve">   counterfeit    </w:t>
      </w:r>
      <w:r>
        <w:t xml:space="preserve">   fingerprinting    </w:t>
      </w:r>
      <w:r>
        <w:t xml:space="preserve">   fraud    </w:t>
      </w:r>
      <w:r>
        <w:t xml:space="preserve">   shoplifting    </w:t>
      </w:r>
      <w:r>
        <w:t xml:space="preserve">   robbery    </w:t>
      </w:r>
      <w:r>
        <w:t xml:space="preserve">   malware analyst    </w:t>
      </w:r>
      <w:r>
        <w:t xml:space="preserve">   deputy sheriff    </w:t>
      </w:r>
      <w:r>
        <w:t xml:space="preserve">   paralegal    </w:t>
      </w:r>
      <w:r>
        <w:t xml:space="preserve">   court reporter    </w:t>
      </w:r>
      <w:r>
        <w:t xml:space="preserve">   cyberterrorism    </w:t>
      </w:r>
      <w:r>
        <w:t xml:space="preserve">   jail    </w:t>
      </w:r>
      <w:r>
        <w:t xml:space="preserve">   bail    </w:t>
      </w:r>
      <w:r>
        <w:t xml:space="preserve">   prison    </w:t>
      </w:r>
      <w:r>
        <w:t xml:space="preserve">   shank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Of Criminal Justice 1: Word Scramble</dc:title>
  <dcterms:created xsi:type="dcterms:W3CDTF">2021-10-11T06:39:33Z</dcterms:created>
  <dcterms:modified xsi:type="dcterms:W3CDTF">2021-10-11T06:39:33Z</dcterms:modified>
</cp:coreProperties>
</file>