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Exploration and Colonization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3.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5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Exploration and Colonization</dc:title>
  <dcterms:created xsi:type="dcterms:W3CDTF">2021-10-11T06:38:06Z</dcterms:created>
  <dcterms:modified xsi:type="dcterms:W3CDTF">2021-10-11T06:38:06Z</dcterms:modified>
</cp:coreProperties>
</file>