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Exploration and Colonization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sailed the ocean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 conquered by Spain; bring American silver to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operated with the approval of European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marriage to Isabella joined 2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slave trader; privateer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Portuguese navigator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brought samples of English goods to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divided the world into 2 zones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heard rumors about a rich empire in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touching your head to the ground to show respect to the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copied Columbus's encounter with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opened trade route through the Indian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group of wealthy merchants; successful due to full sovereignty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emperor of the Aztecs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brought knowledge to China; spreads religion to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travel around the world by land or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used to make astronomical measurements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make maps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known as Henry the Navigator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permitted 1-2 ships on the Japanese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treaty that divided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route from the Atlantic to the Pacific through the Arctic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Italian captain who wrote a journal describing his journey to 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Portuguese explorer who sailed around the southern tip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land owner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 Portugal's trade empire around Indian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allows governing overseas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Dutch 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French claims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capital of the Aztec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their emperor is Moctezuma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and Colonization Crossword</dc:title>
  <dcterms:created xsi:type="dcterms:W3CDTF">2021-10-11T06:39:21Z</dcterms:created>
  <dcterms:modified xsi:type="dcterms:W3CDTF">2021-10-11T06:39:21Z</dcterms:modified>
</cp:coreProperties>
</file>