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Exploration and Colonization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helped figure out which way to travel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compass- helped figure out which way to travel  maps- the gridded map that measures longitude and latitude  caravel- a boat with a rounded bottom Christopher Columbus- Saild Spain and explored the new world  Ponce de Leon- searched for the fountain of youth  John Cabot- sailed England around 1497 Zheng He- sailed China around 1405 Prince Henry the navigator- taught sailors about exploring  Bartholomew Dias- sailed Portugal around 1487 Vasco da Gama- first European to reach idea by sea Amerigo Vespucci- America was named after him  Vasco Nunez de Balboa- sailed Spain arountraveled to Asia Astrolabe astronomical computer for solving problems relating to time and the position of the Sun and stars in the sky.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boat with a rounded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sailed China around 1405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sailed England around 1497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sailed Portugal around 1487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Traveled to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European to reach India by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sailed Spain and seen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sailed Spain around 1513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g's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traveling by land difficult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measures longitude and latitude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taught sailors how to explore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searched for the fountain of youth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 was named after him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and Colonization </dc:title>
  <dcterms:created xsi:type="dcterms:W3CDTF">2021-10-11T06:38:03Z</dcterms:created>
  <dcterms:modified xsi:type="dcterms:W3CDTF">2021-10-11T06:38:03Z</dcterms:modified>
</cp:coreProperties>
</file>