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exchange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Explorers used what kind of transportaion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Canoes are made of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Aboriginals traded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Nation Inhabitants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buys or sells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company was named after explorer Henry Hudson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French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Native Canadian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Navigation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for a navigataion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River in 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Region of Southern 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built for easier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journey made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Passage that they travelled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Explorers travelled from Asia west crossing what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Europeans wanted to trade for what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</dc:title>
  <dcterms:created xsi:type="dcterms:W3CDTF">2021-10-11T06:38:38Z</dcterms:created>
  <dcterms:modified xsi:type="dcterms:W3CDTF">2021-10-11T06:38:38Z</dcterms:modified>
</cp:coreProperties>
</file>