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Explorers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pyrite    </w:t>
      </w:r>
      <w:r>
        <w:t xml:space="preserve">   iceland    </w:t>
      </w:r>
      <w:r>
        <w:t xml:space="preserve">   kinghenry    </w:t>
      </w:r>
      <w:r>
        <w:t xml:space="preserve">   furtrade    </w:t>
      </w:r>
      <w:r>
        <w:t xml:space="preserve">   baffinisland    </w:t>
      </w:r>
      <w:r>
        <w:t xml:space="preserve">   leiferiksson    </w:t>
      </w:r>
      <w:r>
        <w:t xml:space="preserve">   canada    </w:t>
      </w:r>
      <w:r>
        <w:t xml:space="preserve">   france    </w:t>
      </w:r>
      <w:r>
        <w:t xml:space="preserve">   winland    </w:t>
      </w:r>
      <w:r>
        <w:t xml:space="preserve">   greenland    </w:t>
      </w:r>
      <w:r>
        <w:t xml:space="preserve">   johncabot    </w:t>
      </w:r>
      <w:r>
        <w:t xml:space="preserve">   jacquescartier    </w:t>
      </w:r>
      <w:r>
        <w:t xml:space="preserve">   england    </w:t>
      </w:r>
      <w:r>
        <w:t xml:space="preserve">   quebec    </w:t>
      </w:r>
      <w:r>
        <w:t xml:space="preserve">   vikings    </w:t>
      </w:r>
      <w:r>
        <w:t xml:space="preserve">   iroquois    </w:t>
      </w:r>
      <w:r>
        <w:t xml:space="preserve">   newfrance    </w:t>
      </w:r>
      <w:r>
        <w:t xml:space="preserve">   northwestpassage    </w:t>
      </w:r>
      <w:r>
        <w:t xml:space="preserve">   india    </w:t>
      </w:r>
      <w:r>
        <w:t xml:space="preserve">   acadia    </w:t>
      </w:r>
      <w:r>
        <w:t xml:space="preserve">   europe    </w:t>
      </w:r>
      <w:r>
        <w:t xml:space="preserve">   montreal    </w:t>
      </w:r>
      <w:r>
        <w:t xml:space="preserve">   explorers    </w:t>
      </w:r>
      <w:r>
        <w:t xml:space="preserve">   kindfrancis    </w:t>
      </w:r>
      <w:r>
        <w:t xml:space="preserve">   samueldechamplain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Explorers </dc:title>
  <dcterms:created xsi:type="dcterms:W3CDTF">2021-10-11T06:39:20Z</dcterms:created>
  <dcterms:modified xsi:type="dcterms:W3CDTF">2021-10-11T06:39:20Z</dcterms:modified>
</cp:coreProperties>
</file>