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Explorers Mason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Mr Konow    </w:t>
      </w:r>
      <w:r>
        <w:t xml:space="preserve">   Mrs Lackey    </w:t>
      </w:r>
      <w:r>
        <w:t xml:space="preserve">   Ms Hudgel    </w:t>
      </w:r>
      <w:r>
        <w:t xml:space="preserve">   Cooper    </w:t>
      </w:r>
      <w:r>
        <w:t xml:space="preserve">   Sydney    </w:t>
      </w:r>
      <w:r>
        <w:t xml:space="preserve">   Payton    </w:t>
      </w:r>
      <w:r>
        <w:t xml:space="preserve">   Julia    </w:t>
      </w:r>
      <w:r>
        <w:t xml:space="preserve">   Isabelle    </w:t>
      </w:r>
      <w:r>
        <w:t xml:space="preserve">   Landon    </w:t>
      </w:r>
      <w:r>
        <w:t xml:space="preserve">   Ishaan    </w:t>
      </w:r>
      <w:r>
        <w:t xml:space="preserve">   Audrey    </w:t>
      </w:r>
      <w:r>
        <w:t xml:space="preserve">   Ethan    </w:t>
      </w:r>
      <w:r>
        <w:t xml:space="preserve">   Ayush    </w:t>
      </w:r>
      <w:r>
        <w:t xml:space="preserve">   Carter    </w:t>
      </w:r>
      <w:r>
        <w:t xml:space="preserve">   Connor    </w:t>
      </w:r>
      <w:r>
        <w:t xml:space="preserve">   Diego    </w:t>
      </w:r>
      <w:r>
        <w:t xml:space="preserve">   Elliot    </w:t>
      </w:r>
      <w:r>
        <w:t xml:space="preserve">   Garrett    </w:t>
      </w:r>
      <w:r>
        <w:t xml:space="preserve">   Jaxon    </w:t>
      </w:r>
      <w:r>
        <w:t xml:space="preserve">   Kensy    </w:t>
      </w:r>
      <w:r>
        <w:t xml:space="preserve">   Mahathi    </w:t>
      </w:r>
      <w:r>
        <w:t xml:space="preserve">   Medhini    </w:t>
      </w:r>
      <w:r>
        <w:t xml:space="preserve">   Nicolas    </w:t>
      </w:r>
      <w:r>
        <w:t xml:space="preserve">   Ryan    </w:t>
      </w:r>
      <w:r>
        <w:t xml:space="preserve">   Sabrina    </w:t>
      </w:r>
      <w:r>
        <w:t xml:space="preserve">   Sean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Mason</dc:title>
  <dcterms:created xsi:type="dcterms:W3CDTF">2021-10-11T06:38:46Z</dcterms:created>
  <dcterms:modified xsi:type="dcterms:W3CDTF">2021-10-11T06:38:46Z</dcterms:modified>
</cp:coreProperties>
</file>