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Explorers extra credit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Prince of Portugal who established a school of navigation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voyage to circumnavigate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destroyed Aztec empire in Mexico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Spanish conqueror of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conquered the Incan empire in Peru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Claimed Brazil for Portugal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sailed for the Spanish; Discovered the "New 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Founded the St. Lawrence River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Discovered Mississippi river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"Father of New France"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his exploration led Spain to colonize  the southwestern region of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water route from the Atlantic to the Pacific Through northern Canada and along the northern coast of Alaska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discovered the Hudson River and Hudson Bay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his voyages lead England to claim land in North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European to reach India by sea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Explorers extra credit crossword puzzle </dc:title>
  <dcterms:created xsi:type="dcterms:W3CDTF">2021-10-11T06:40:31Z</dcterms:created>
  <dcterms:modified xsi:type="dcterms:W3CDTF">2021-10-11T06:40:31Z</dcterms:modified>
</cp:coreProperties>
</file>