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Explorers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heaven    </w:t>
      </w:r>
      <w:r>
        <w:t xml:space="preserve">   Elijah    </w:t>
      </w:r>
      <w:r>
        <w:t xml:space="preserve">   Katie    </w:t>
      </w:r>
      <w:r>
        <w:t xml:space="preserve">   Daniel    </w:t>
      </w:r>
      <w:r>
        <w:t xml:space="preserve">   JJ    </w:t>
      </w:r>
      <w:r>
        <w:t xml:space="preserve">   instruction    </w:t>
      </w:r>
      <w:r>
        <w:t xml:space="preserve">   mother    </w:t>
      </w:r>
      <w:r>
        <w:t xml:space="preserve">   masters    </w:t>
      </w:r>
      <w:r>
        <w:t xml:space="preserve">   wholeheartedly    </w:t>
      </w:r>
      <w:r>
        <w:t xml:space="preserve">   christ    </w:t>
      </w:r>
      <w:r>
        <w:t xml:space="preserve">   fathers    </w:t>
      </w:r>
      <w:r>
        <w:t xml:space="preserve">   commandment    </w:t>
      </w:r>
      <w:r>
        <w:t xml:space="preserve">   obey    </w:t>
      </w:r>
      <w:r>
        <w:t xml:space="preserve">   children    </w:t>
      </w:r>
      <w:r>
        <w:t xml:space="preserve">   Lord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Explorers wordsearch</dc:title>
  <dcterms:created xsi:type="dcterms:W3CDTF">2021-10-11T06:40:44Z</dcterms:created>
  <dcterms:modified xsi:type="dcterms:W3CDTF">2021-10-11T06:40:44Z</dcterms:modified>
</cp:coreProperties>
</file>