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Exploring Data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difference between the first and third quartiles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Shape where the longer tail stretches to the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Value more than 1.5 times the IQR below Q1 or above Q3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Variable that describes data using words or numerals as labels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Tells how many standard deviations a value is from the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Variable that describes data using numbers as numerical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value that summarizes the entire distribution with a single number, a "typical"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Difference between the maximum and minimum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Found by summing all the data values and dividing by the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Minimum, 1st quartile, Median, 3rd quartile, Maximum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Shape where the longer tail stretches to the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Uses adjacent bars to show the distribution of values in a quantitative variable, where each bar represents the number of values falling in an interval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Reveals single vs. multiple modes and symmetric vs. skewness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Type of display that shows quantitative data values in a way that shows the shape of the distribution in addition to individual data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Distribution of a variable when considering only a smaller group of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In a Normal Model, about 68% of the values fall within 1 standard deviation of the mean, about 95% within 2 standard deviations, and about 99.7% within 3 standard deviations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In a two-way table, the distribution of either variable 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The value with a quarter of the data above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that falls above a given %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Displays the 5-number summary as a central box with the whiskers that extend to the non-outlying data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Normal model with mean 0 and standard deviation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Distribution with two modes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value with a quarter of the data below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square root of the variance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Table that lists the categories of a variable and gives the proportion of observations for each category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value found by subtracting the mean and dividing by the standard deviation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Shows bars divided proportionally into segments corresponding to the percentage in each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Shows how a "whole" divides into categories by showing a wedge of a circle whose area corresponds to the proportion in each category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possible values of the variable and the relative frequency of each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middle value of a distribution with half the data above and half below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Distributions with more than two modes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distribution roughly flat in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Numerical attribute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Shape where the two halves on either side of the center look approximately like mirror images of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Having one mode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Graphs a dot for each case against a single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Shows a bar representing the count of each category in a categorical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Numerical attribute of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numerical summary of how tightly the values are clustered around the "center"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When a distribution is not symmetric and one tail stretches out farther than the 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Data</dc:title>
  <dcterms:created xsi:type="dcterms:W3CDTF">2021-10-11T06:39:22Z</dcterms:created>
  <dcterms:modified xsi:type="dcterms:W3CDTF">2021-10-11T06:39:22Z</dcterms:modified>
</cp:coreProperties>
</file>