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Exploring Government - Unit 7 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highest ranking members of the US military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makes sure that companies which sell stocks tell the truth about their business and about their profits and losses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headquarters of this department is the Pentagon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coordinates and regulates the network of credit associations for farmers throughout the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collects taxes within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provides grants for artistic endeavors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establishes rules for air traffic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organization based in Alaska that oversees the oil reserves in the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nicknamed Fannie Mae, this organization pools together FHA mortgage loans and sells these large packages to investors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insures some mortgages that private banks make to homeowners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New Deal program begun to develop the resources of the area in and around the Tennessee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ensures that the activities of federal offices and personnel stay within the law and within budget guidelines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regulates communication by radio, television, telephone, telegraph, satellite, cable, and the Internet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coordinates the government's efforts to keep the country safe from outside attacks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nicknamed Freddie Mac, this corporation partners with Ginnie Mae to make a profit by charging fees to the investors who buy the loan packages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nicknamed Ginnie Mae, this corporation partners with Freddie Mac to make a profit by charging fees to the investors who buy the loan packages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department that helps inner-city Americans to find places to live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leads the federal government's response to natural disasters such as hurricanes or floods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inspects and grades foods that US farmers produce and that importers bring into the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oversees actions in six geographic areas of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issues weather forecasts and disseminates weather data that it gathers from satellites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works with the US National Central Bureau to track down criminals who operate on a world-wide scale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former government department that has since been divided into two separate departments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oversees our country's manned and unmanned space programs and carries on research in the aerospace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certifies the quality of foods and cosmetics sold in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investigates threats of terrorism and foreign intrigue against the country, as well as alleged violations of federal criminal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provides assistance, information, and loans to the nation's small businesses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department that oversees roads, bridges, rail lines, airports, and sea 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enforces provisions made by the National Labor Relations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oversees the practices of railroads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head of this department is the Attorney General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department that oversees Medicare and Medicaid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coordinates the intelligence-gathering work of the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insures the deposits that people have in banks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awards competitive grants to researchers are universities, medical schools, and other research organizations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Government - Unit 7 Project</dc:title>
  <dcterms:created xsi:type="dcterms:W3CDTF">2021-10-11T06:39:39Z</dcterms:created>
  <dcterms:modified xsi:type="dcterms:W3CDTF">2021-10-11T06:39:39Z</dcterms:modified>
</cp:coreProperties>
</file>