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Exploring Space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studied Jupiter's moons, rings and magnetic fields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object uses convex lenses, which are curved outward like the surface of a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object that revolves around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Currently on its way to Saturn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launched in 1990 by the space shuttle Discovery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next step in reaching the Moon was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arrangement of 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instrument that gathers information and sends it back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curved mirror to direct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U.S. program to reach the Moon began with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final stage of the U.S. program to reach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object is used to study radio waves traveling through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reusable spacecraft that transports astronauts, satellites, and other materials to and from space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objects differ according to the types of fuel used to launch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has living quarters, work and exercise areas and all the equipment and support systems needed for humans to live and work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result of the satellite traveling forward wile at the same time being pulled by toward the Earth is a curved path</w:t>
            </w:r>
          </w:p>
        </w:tc>
      </w:tr>
    </w:tbl>
    <w:p>
      <w:pPr>
        <w:pStyle w:val="WordBankLarge"/>
      </w:pPr>
      <w:r>
        <w:t xml:space="preserve">   Electromagnetic spectrum    </w:t>
      </w:r>
      <w:r>
        <w:t xml:space="preserve">   Refracting telescope    </w:t>
      </w:r>
      <w:r>
        <w:t xml:space="preserve">   Reflecting telescope    </w:t>
      </w:r>
      <w:r>
        <w:t xml:space="preserve">   Hubble Space Telescope    </w:t>
      </w:r>
      <w:r>
        <w:t xml:space="preserve">   Radio Telescope    </w:t>
      </w:r>
      <w:r>
        <w:t xml:space="preserve">   rockets    </w:t>
      </w:r>
      <w:r>
        <w:t xml:space="preserve">   Satellite    </w:t>
      </w:r>
      <w:r>
        <w:t xml:space="preserve">   Orbit    </w:t>
      </w:r>
      <w:r>
        <w:t xml:space="preserve">   Space probe    </w:t>
      </w:r>
      <w:r>
        <w:t xml:space="preserve">   Galileo    </w:t>
      </w:r>
      <w:r>
        <w:t xml:space="preserve">   Project Mercury    </w:t>
      </w:r>
      <w:r>
        <w:t xml:space="preserve">   Project Gemini    </w:t>
      </w:r>
      <w:r>
        <w:t xml:space="preserve">   Project Apollo    </w:t>
      </w:r>
      <w:r>
        <w:t xml:space="preserve">   space shuttle    </w:t>
      </w:r>
      <w:r>
        <w:t xml:space="preserve">   Space station    </w:t>
      </w:r>
      <w:r>
        <w:t xml:space="preserve">   Cassini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Space</dc:title>
  <dcterms:created xsi:type="dcterms:W3CDTF">2021-10-11T06:40:45Z</dcterms:created>
  <dcterms:modified xsi:type="dcterms:W3CDTF">2021-10-11T06:40:45Z</dcterms:modified>
</cp:coreProperties>
</file>