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Exponent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Base &amp; Exponent put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Apply the exponent to both numbers of a quotient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order of operations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the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Subtract the exponents if they have the same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Anything to the power of zero is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Then answer to a simplified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Apply the exponent to both numbers of a product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Multiply two exponents to get a single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order in which you answer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Add the exponents together if they have the same base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times you multiply the base by its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4x4x4x4x4x4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something simple or easier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that gets multiplied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crossword</dc:title>
  <dcterms:created xsi:type="dcterms:W3CDTF">2021-10-11T06:39:45Z</dcterms:created>
  <dcterms:modified xsi:type="dcterms:W3CDTF">2021-10-11T06:39:45Z</dcterms:modified>
</cp:coreProperties>
</file>