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Exponential Growth and Decay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Add    </w:t>
      </w:r>
      <w:r>
        <w:t xml:space="preserve">   Asymptote    </w:t>
      </w:r>
      <w:r>
        <w:t xml:space="preserve">   Base    </w:t>
      </w:r>
      <w:r>
        <w:t xml:space="preserve">   Change    </w:t>
      </w:r>
      <w:r>
        <w:t xml:space="preserve">   Decay    </w:t>
      </w:r>
      <w:r>
        <w:t xml:space="preserve">   Decrease    </w:t>
      </w:r>
      <w:r>
        <w:t xml:space="preserve">   Eqations    </w:t>
      </w:r>
      <w:r>
        <w:t xml:space="preserve">   Exponential    </w:t>
      </w:r>
      <w:r>
        <w:t xml:space="preserve">   Functions    </w:t>
      </w:r>
      <w:r>
        <w:t xml:space="preserve">   Growth    </w:t>
      </w:r>
      <w:r>
        <w:t xml:space="preserve">   Identify    </w:t>
      </w:r>
      <w:r>
        <w:t xml:space="preserve">   Increase    </w:t>
      </w:r>
      <w:r>
        <w:t xml:space="preserve">   Rates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Growth and Decay</dc:title>
  <dcterms:created xsi:type="dcterms:W3CDTF">2021-10-11T06:39:03Z</dcterms:created>
  <dcterms:modified xsi:type="dcterms:W3CDTF">2021-10-11T06:39:03Z</dcterms:modified>
</cp:coreProperties>
</file>