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Exponents, Rational, and Irrational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have a ___, the numerator becomes the denominator and vice versa.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write out and exponent, you would be writing it in a certain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decimal that goes on and on forever in a certain pattern.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times you multiply a number by itself shown in an exponent is called the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are multiplying a number by itself three times, you are ____ a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number is multiplied by itself over and over, you could write in a certain form making an exponent.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decimal that stops.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number that could be the product two of the same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this certain number is an exponent, the product will always be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that you multiply to itself over and over in an exponent is called the 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Exponents, Rational, and Irrational Numbers</dc:title>
  <dcterms:created xsi:type="dcterms:W3CDTF">2021-10-11T06:39:06Z</dcterms:created>
  <dcterms:modified xsi:type="dcterms:W3CDTF">2021-10-11T06:39:06Z</dcterms:modified>
</cp:coreProperties>
</file>