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Export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CRANES    </w:t>
      </w:r>
      <w:r>
        <w:t xml:space="preserve">   CRATES    </w:t>
      </w:r>
      <w:r>
        <w:t xml:space="preserve">   TRADES    </w:t>
      </w:r>
      <w:r>
        <w:t xml:space="preserve">   WASHINGTON    </w:t>
      </w:r>
      <w:r>
        <w:t xml:space="preserve">   WORLD    </w:t>
      </w:r>
      <w:r>
        <w:t xml:space="preserve">   SHIPS    </w:t>
      </w:r>
      <w:r>
        <w:t xml:space="preserve">   FOODS    </w:t>
      </w:r>
      <w:r>
        <w:t xml:space="preserve">   GRAIN    </w:t>
      </w:r>
      <w:r>
        <w:t xml:space="preserve">   MEATS    </w:t>
      </w:r>
      <w:r>
        <w:t xml:space="preserve">   DAIRY    </w:t>
      </w:r>
      <w:r>
        <w:t xml:space="preserve">   FRUITS    </w:t>
      </w:r>
      <w:r>
        <w:t xml:space="preserve">   VEGTABLES    </w:t>
      </w:r>
      <w:r>
        <w:t xml:space="preserve">   TRAINS    </w:t>
      </w:r>
      <w:r>
        <w:t xml:space="preserve">   NATION    </w:t>
      </w:r>
      <w:r>
        <w:t xml:space="preserve">   PLANES    </w:t>
      </w:r>
      <w:r>
        <w:t xml:space="preserve">   EXPORTS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Word Search</dc:title>
  <dcterms:created xsi:type="dcterms:W3CDTF">2021-10-11T06:38:59Z</dcterms:created>
  <dcterms:modified xsi:type="dcterms:W3CDTF">2021-10-11T06:38:59Z</dcterms:modified>
</cp:coreProperties>
</file>