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Exposure by Wilfred Owens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 northerly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show no mercy or pity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give off a keen sense or 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Tight gathered wrinkle or small fold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Reluctant or unwilling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Overlay or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state of being nonchalant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half asleep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Bend or hang downward limply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short, sudden jerking or convulsive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by Wilfred Owens</dc:title>
  <dcterms:created xsi:type="dcterms:W3CDTF">2021-10-11T06:39:21Z</dcterms:created>
  <dcterms:modified xsi:type="dcterms:W3CDTF">2021-10-11T06:39:21Z</dcterms:modified>
</cp:coreProperties>
</file>