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Expresate 2: Vocabulario 4.1/ Tarea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sport of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ride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 skating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tie 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wrestling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scoreboard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roller skating (in-line)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gymnastics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cheer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cheerleader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skiing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speech, public 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win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Expresate 2: Vocabulario 4.1/ Tarea 1</dc:title>
  <dcterms:created xsi:type="dcterms:W3CDTF">2021-10-11T06:39:15Z</dcterms:created>
  <dcterms:modified xsi:type="dcterms:W3CDTF">2021-10-11T06:39:15Z</dcterms:modified>
</cp:coreProperties>
</file>