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Expressions, Idioms, and Proverbs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I'm sneezing a lot, but I think I'm just a little under the _ _ _ _ _ _ 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can't make tea?! It's not rocket _ _ _ _ _ _ 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Don't mind what she said. Take everything with a _ _ _ _ _ of salt.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She's so dumb. She's got nothing between her _ _ _ _..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It'll get better -- every _ _ _ _ _ has a silver lining.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It's a surprise party so don't spill the _ _ _ _ 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Just do it! _ _ _ _ the bullet!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try not to make assumptions but ... a _ _ _ _ _ _ _ is worth a thousand words!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Ugh! I've had it! That's the _ _ _ _ _ that breaks my back!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hate parties. I always feel like a _ _ _ _ out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Don't worry about it now. We'll cross that _ _ _ _ _ _ when we get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class is uncontrollable, they're completely out of _ _ _ 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Don't be upset! There's no use crying over spilt _ _ _ 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 for it! Fortune favors the _ _ _ 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Don't give up yet -- it's not over 'til the fat lady _ _ _ _ 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Kate is my best friend. We see eye to _ _ _ on almost everything.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new iPhone costs an _ _ _ and a leg!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John is on thin _ _ _ with his parents; they're really upset with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Forget him! Boys like him are a dime a _ _ _ _ 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Jane is an artist in a family of doctors. She's the black _ _ _ _ _ of the family.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Expressions, Idioms, and Proverbs</dc:title>
  <dcterms:created xsi:type="dcterms:W3CDTF">2021-10-11T06:39:25Z</dcterms:created>
  <dcterms:modified xsi:type="dcterms:W3CDTF">2021-10-11T06:39:25Z</dcterms:modified>
</cp:coreProperties>
</file>