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Expressions and Equations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highest number that can be divided evenly into two or more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mathematical phrase that combines numbers, operation signs and variables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statement that two quantities are equal: contains an equal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number that tells how many times a given base is used as a factor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an equation with two variables, the variable whose value affects the dependent variable: for example, "x" in y=x+1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repeated factor in an expression with an exponent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phrase that contains numbers and operations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letter or symbol used to represent a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numerical factor of a term containing a variable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set of rules that determines the correct sequence for evaluating expressions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operations that undo each other, such as addition and subtraction or multiplication and division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an equation with two variables, the variable whose value affects the independent variable: for example "y" in y=x+1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mathematical statement that compares two expressions and includes an inequality symbol such as &lt; or &gt;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number, variable, product or quotient in an expression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combination of numbers and operation signs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Expressions and Equations</dc:title>
  <dcterms:created xsi:type="dcterms:W3CDTF">2021-10-11T06:39:12Z</dcterms:created>
  <dcterms:modified xsi:type="dcterms:W3CDTF">2021-10-11T06:39:12Z</dcterms:modified>
</cp:coreProperties>
</file>