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Expressions artistiques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cuisine    </w:t>
      </w:r>
      <w:r>
        <w:t xml:space="preserve">   artisanat    </w:t>
      </w:r>
      <w:r>
        <w:t xml:space="preserve">   jonglerie    </w:t>
      </w:r>
      <w:r>
        <w:t xml:space="preserve">   musique    </w:t>
      </w:r>
      <w:r>
        <w:t xml:space="preserve">   magie    </w:t>
      </w:r>
      <w:r>
        <w:t xml:space="preserve">   danse    </w:t>
      </w:r>
      <w:r>
        <w:t xml:space="preserve">   photographie    </w:t>
      </w:r>
      <w:r>
        <w:t xml:space="preserve">   sculpture    </w:t>
      </w:r>
      <w:r>
        <w:t xml:space="preserve">   littérature    </w:t>
      </w:r>
      <w:r>
        <w:t xml:space="preserve">   mode    </w:t>
      </w:r>
      <w:r>
        <w:t xml:space="preserve">   poterie    </w:t>
      </w:r>
      <w:r>
        <w:t xml:space="preserve">   peinture    </w:t>
      </w:r>
      <w:r>
        <w:t xml:space="preserve">   comédie    </w:t>
      </w:r>
      <w:r>
        <w:t xml:space="preserve">   chanson    </w:t>
      </w:r>
      <w:r>
        <w:t xml:space="preserve">   théâtre    </w:t>
      </w:r>
      <w:r>
        <w:t xml:space="preserve">   magicien    </w:t>
      </w:r>
      <w:r>
        <w:t xml:space="preserve">   mime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artistiques</dc:title>
  <dcterms:created xsi:type="dcterms:W3CDTF">2021-10-11T06:39:58Z</dcterms:created>
  <dcterms:modified xsi:type="dcterms:W3CDTF">2021-10-11T06:39:58Z</dcterms:modified>
</cp:coreProperties>
</file>