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Extra Credit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 Credit</dc:title>
  <dcterms:created xsi:type="dcterms:W3CDTF">2022-09-09T15:05:31Z</dcterms:created>
  <dcterms:modified xsi:type="dcterms:W3CDTF">2022-09-09T15:05:31Z</dcterms:modified>
</cp:coreProperties>
</file>