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Extra Credit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</w:tr>
    </w:tbl>
    <w:p>
      <w:pPr>
        <w:pStyle w:val="WordBankLarge"/>
      </w:pPr>
      <w:r>
        <w:t xml:space="preserve">   v=4    </w:t>
      </w:r>
      <w:r>
        <w:t xml:space="preserve">   z=1    </w:t>
      </w:r>
      <w:r>
        <w:t xml:space="preserve">   v=1    </w:t>
      </w:r>
      <w:r>
        <w:t xml:space="preserve">   x=1    </w:t>
      </w:r>
      <w:r>
        <w:t xml:space="preserve">   x=-6    </w:t>
      </w:r>
      <w:r>
        <w:t xml:space="preserve">   x=11    </w:t>
      </w:r>
      <w:r>
        <w:t xml:space="preserve">   z=3    </w:t>
      </w:r>
      <w:r>
        <w:t xml:space="preserve">   x=40    </w:t>
      </w:r>
      <w:r>
        <w:t xml:space="preserve">   v=7    </w:t>
      </w:r>
      <w:r>
        <w:t xml:space="preserve">   v=8    </w:t>
      </w:r>
      <w:r>
        <w:t xml:space="preserve">   x=7    </w:t>
      </w:r>
      <w:r>
        <w:t xml:space="preserve">   x=4    </w:t>
      </w:r>
      <w:r>
        <w:t xml:space="preserve">   x=0    </w:t>
      </w:r>
      <w:r>
        <w:t xml:space="preserve">   x=2    </w:t>
      </w:r>
      <w:r>
        <w:t xml:space="preserve">   x=10    </w:t>
      </w:r>
      <w:r>
        <w:t xml:space="preserve">   v=3    </w:t>
      </w:r>
      <w:r>
        <w:t xml:space="preserve">   x=-9    </w:t>
      </w:r>
      <w:r>
        <w:t xml:space="preserve">   x=5    </w:t>
      </w:r>
      <w:r>
        <w:t xml:space="preserve">   x=8    </w:t>
      </w:r>
      <w:r>
        <w:t xml:space="preserve">   x=3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 Credit</dc:title>
  <dcterms:created xsi:type="dcterms:W3CDTF">2021-10-11T06:40:01Z</dcterms:created>
  <dcterms:modified xsi:type="dcterms:W3CDTF">2021-10-11T06:40:01Z</dcterms:modified>
</cp:coreProperties>
</file>