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Extra Credit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Awesome    </w:t>
      </w:r>
      <w:r>
        <w:t xml:space="preserve">   Binder    </w:t>
      </w:r>
      <w:r>
        <w:t xml:space="preserve">   Blue    </w:t>
      </w:r>
      <w:r>
        <w:t xml:space="preserve">   Book    </w:t>
      </w:r>
      <w:r>
        <w:t xml:space="preserve">   Bottle     </w:t>
      </w:r>
      <w:r>
        <w:t xml:space="preserve">   Crossword    </w:t>
      </w:r>
      <w:r>
        <w:t xml:space="preserve">   Dig    </w:t>
      </w:r>
      <w:r>
        <w:t xml:space="preserve">   Dog    </w:t>
      </w:r>
      <w:r>
        <w:t xml:space="preserve">   God    </w:t>
      </w:r>
      <w:r>
        <w:t xml:space="preserve">   Green    </w:t>
      </w:r>
      <w:r>
        <w:t xml:space="preserve">   Growth     </w:t>
      </w:r>
      <w:r>
        <w:t xml:space="preserve">   Happy    </w:t>
      </w:r>
      <w:r>
        <w:t xml:space="preserve">   Internet    </w:t>
      </w:r>
      <w:r>
        <w:t xml:space="preserve">   Jail    </w:t>
      </w:r>
      <w:r>
        <w:t xml:space="preserve">   Laptop    </w:t>
      </w:r>
      <w:r>
        <w:t xml:space="preserve">   Leah    </w:t>
      </w:r>
      <w:r>
        <w:t xml:space="preserve">   Modern    </w:t>
      </w:r>
      <w:r>
        <w:t xml:space="preserve">   New    </w:t>
      </w:r>
      <w:r>
        <w:t xml:space="preserve">   Pink    </w:t>
      </w:r>
      <w:r>
        <w:t xml:space="preserve">   Pond    </w:t>
      </w:r>
      <w:r>
        <w:t xml:space="preserve">   Pouch    </w:t>
      </w:r>
      <w:r>
        <w:t xml:space="preserve">   Sad    </w:t>
      </w:r>
      <w:r>
        <w:t xml:space="preserve">   Sam    </w:t>
      </w:r>
      <w:r>
        <w:t xml:space="preserve">   Section    </w:t>
      </w:r>
      <w:r>
        <w:t xml:space="preserve">   Song    </w:t>
      </w:r>
      <w:r>
        <w:t xml:space="preserve">   Student    </w:t>
      </w:r>
      <w:r>
        <w:t xml:space="preserve">   Tab    </w:t>
      </w:r>
      <w:r>
        <w:t xml:space="preserve">   Table    </w:t>
      </w:r>
      <w:r>
        <w:t xml:space="preserve">   Teacher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Credit</dc:title>
  <dcterms:created xsi:type="dcterms:W3CDTF">2021-10-11T06:39:12Z</dcterms:created>
  <dcterms:modified xsi:type="dcterms:W3CDTF">2021-10-11T06:39:12Z</dcterms:modified>
</cp:coreProperties>
</file>