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Extreme Environments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Adaptation    </w:t>
      </w:r>
      <w:r>
        <w:t xml:space="preserve">   Arid    </w:t>
      </w:r>
      <w:r>
        <w:t xml:space="preserve">   Climate Change    </w:t>
      </w:r>
      <w:r>
        <w:t xml:space="preserve">   Climate GraphLatitude    </w:t>
      </w:r>
      <w:r>
        <w:t xml:space="preserve">   Deforestation    </w:t>
      </w:r>
      <w:r>
        <w:t xml:space="preserve">   Desertification    </w:t>
      </w:r>
      <w:r>
        <w:t xml:space="preserve">   Diguettes    </w:t>
      </w:r>
      <w:r>
        <w:t xml:space="preserve">   Ephemeral    </w:t>
      </w:r>
      <w:r>
        <w:t xml:space="preserve">   Fauna    </w:t>
      </w:r>
      <w:r>
        <w:t xml:space="preserve">   Flora    </w:t>
      </w:r>
      <w:r>
        <w:t xml:space="preserve">   Immigrants    </w:t>
      </w:r>
      <w:r>
        <w:t xml:space="preserve">   Indigenous People    </w:t>
      </w:r>
      <w:r>
        <w:t xml:space="preserve">   Nocturnal    </w:t>
      </w:r>
      <w:r>
        <w:t xml:space="preserve">   Nomadic Pastoralists    </w:t>
      </w:r>
      <w:r>
        <w:t xml:space="preserve">   Overgrazing    </w:t>
      </w:r>
      <w:r>
        <w:t xml:space="preserve">   Permafrost    </w:t>
      </w:r>
      <w:r>
        <w:t xml:space="preserve">   Polar    </w:t>
      </w:r>
      <w:r>
        <w:t xml:space="preserve">   Precipitation    </w:t>
      </w:r>
      <w:r>
        <w:t xml:space="preserve">   Resource Exploitation    </w:t>
      </w:r>
      <w:r>
        <w:t xml:space="preserve">   Sahel    </w:t>
      </w:r>
      <w:r>
        <w:t xml:space="preserve">   Sustainable Management    </w:t>
      </w:r>
      <w:r>
        <w:t xml:space="preserve">   Temperature Range    </w:t>
      </w:r>
      <w:r>
        <w:t xml:space="preserve">   The ANWR    </w:t>
      </w:r>
      <w:r>
        <w:t xml:space="preserve">   The Great Green Wall    </w:t>
      </w:r>
      <w:r>
        <w:t xml:space="preserve">   The Hadley Cell    </w:t>
      </w:r>
      <w:r>
        <w:t xml:space="preserve">   Water scarcity    </w:t>
      </w:r>
      <w:r>
        <w:t xml:space="preserve">   Xerophyte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Environments</dc:title>
  <dcterms:created xsi:type="dcterms:W3CDTF">2021-10-11T06:41:37Z</dcterms:created>
  <dcterms:modified xsi:type="dcterms:W3CDTF">2021-10-11T06:41:37Z</dcterms:modified>
</cp:coreProperties>
</file>