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Extreme Mountain Climbing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SURVIVE    </w:t>
      </w:r>
      <w:r>
        <w:t xml:space="preserve">   DANGEROUS    </w:t>
      </w:r>
      <w:r>
        <w:t xml:space="preserve">   SNOW    </w:t>
      </w:r>
      <w:r>
        <w:t xml:space="preserve">   FALL    </w:t>
      </w:r>
      <w:r>
        <w:t xml:space="preserve">   GEAR    </w:t>
      </w:r>
      <w:r>
        <w:t xml:space="preserve">   PATHWAY    </w:t>
      </w:r>
      <w:r>
        <w:t xml:space="preserve">   INJURY    </w:t>
      </w:r>
      <w:r>
        <w:t xml:space="preserve">   HELICOPTER    </w:t>
      </w:r>
      <w:r>
        <w:t xml:space="preserve">   EVEREST    </w:t>
      </w:r>
      <w:r>
        <w:t xml:space="preserve">   KILIMANJARO    </w:t>
      </w:r>
      <w:r>
        <w:t xml:space="preserve">   MATTERHORN    </w:t>
      </w:r>
      <w:r>
        <w:t xml:space="preserve">   EAGLE    </w:t>
      </w:r>
      <w:r>
        <w:t xml:space="preserve">   CATTLE    </w:t>
      </w:r>
      <w:r>
        <w:t xml:space="preserve">   FREE CLIMB    </w:t>
      </w:r>
      <w:r>
        <w:t xml:space="preserve">   MOUNTAIN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Mountain Climbing</dc:title>
  <dcterms:created xsi:type="dcterms:W3CDTF">2021-10-11T06:40:20Z</dcterms:created>
  <dcterms:modified xsi:type="dcterms:W3CDTF">2021-10-11T06:40:20Z</dcterms:modified>
</cp:coreProperties>
</file>