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Extreme Sonic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VICTOR    </w:t>
      </w:r>
      <w:r>
        <w:t xml:space="preserve">   URSHULA    </w:t>
      </w:r>
      <w:r>
        <w:t xml:space="preserve">   TAILS    </w:t>
      </w:r>
      <w:r>
        <w:t xml:space="preserve">   SUPER SPEED    </w:t>
      </w:r>
      <w:r>
        <w:t xml:space="preserve">   SPINA    </w:t>
      </w:r>
      <w:r>
        <w:t xml:space="preserve">   SONIC    </w:t>
      </w:r>
      <w:r>
        <w:t xml:space="preserve">   SILVER    </w:t>
      </w:r>
      <w:r>
        <w:t xml:space="preserve">   SHOE    </w:t>
      </w:r>
      <w:r>
        <w:t xml:space="preserve">   SHADOW    </w:t>
      </w:r>
      <w:r>
        <w:t xml:space="preserve">   ROUGE    </w:t>
      </w:r>
      <w:r>
        <w:t xml:space="preserve">   PLANE    </w:t>
      </w:r>
      <w:r>
        <w:t xml:space="preserve">   NICOLE    </w:t>
      </w:r>
      <w:r>
        <w:t xml:space="preserve">   METAL SONIC    </w:t>
      </w:r>
      <w:r>
        <w:t xml:space="preserve">   LOVE    </w:t>
      </w:r>
      <w:r>
        <w:t xml:space="preserve">   LOOP    </w:t>
      </w:r>
      <w:r>
        <w:t xml:space="preserve">   KNUCKLES    </w:t>
      </w:r>
      <w:r>
        <w:t xml:space="preserve">   HEDGEHOG    </w:t>
      </w:r>
      <w:r>
        <w:t xml:space="preserve">   HAMMER    </w:t>
      </w:r>
      <w:r>
        <w:t xml:space="preserve">   GOLD SONIC    </w:t>
      </w:r>
      <w:r>
        <w:t xml:space="preserve">   GOLD SHADOW    </w:t>
      </w:r>
      <w:r>
        <w:t xml:space="preserve">   FUTURE    </w:t>
      </w:r>
      <w:r>
        <w:t xml:space="preserve">   EVIL    </w:t>
      </w:r>
      <w:r>
        <w:t xml:space="preserve">   ESPIO    </w:t>
      </w:r>
      <w:r>
        <w:t xml:space="preserve">   EMERL    </w:t>
      </w:r>
      <w:r>
        <w:t xml:space="preserve">   DR EGGMAN    </w:t>
      </w:r>
      <w:r>
        <w:t xml:space="preserve">   COSMO    </w:t>
      </w:r>
      <w:r>
        <w:t xml:space="preserve">   COINS    </w:t>
      </w:r>
      <w:r>
        <w:t xml:space="preserve">   BLAZE    </w:t>
      </w:r>
      <w:r>
        <w:t xml:space="preserve">   ANTIVERSE    </w:t>
      </w:r>
      <w:r>
        <w:t xml:space="preserve">   AMY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Sonic Word Search</dc:title>
  <dcterms:created xsi:type="dcterms:W3CDTF">2021-10-11T06:41:00Z</dcterms:created>
  <dcterms:modified xsi:type="dcterms:W3CDTF">2021-10-11T06:41:00Z</dcterms:modified>
</cp:coreProperties>
</file>