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Extreme Weather (hard)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emergency    </w:t>
      </w:r>
      <w:r>
        <w:t xml:space="preserve">   shelter    </w:t>
      </w:r>
      <w:r>
        <w:t xml:space="preserve">   drought    </w:t>
      </w:r>
      <w:r>
        <w:t xml:space="preserve">   gale    </w:t>
      </w:r>
      <w:r>
        <w:t xml:space="preserve">   eruption    </w:t>
      </w:r>
      <w:r>
        <w:t xml:space="preserve">   tremor    </w:t>
      </w:r>
      <w:r>
        <w:t xml:space="preserve">   destruction    </w:t>
      </w:r>
      <w:r>
        <w:t xml:space="preserve">   damage    </w:t>
      </w:r>
      <w:r>
        <w:t xml:space="preserve">   tsunami    </w:t>
      </w:r>
      <w:r>
        <w:t xml:space="preserve">   tornado    </w:t>
      </w:r>
      <w:r>
        <w:t xml:space="preserve">   blizzard    </w:t>
      </w:r>
      <w:r>
        <w:t xml:space="preserve">   hurricane    </w:t>
      </w:r>
      <w:r>
        <w:t xml:space="preserve">   storm    </w:t>
      </w:r>
      <w:r>
        <w:t xml:space="preserve">   lightning    </w:t>
      </w:r>
      <w:r>
        <w:t xml:space="preserve">   flood    </w:t>
      </w:r>
      <w:r>
        <w:t xml:space="preserve">   flashflood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Weather (hard)</dc:title>
  <dcterms:created xsi:type="dcterms:W3CDTF">2021-10-11T06:41:55Z</dcterms:created>
  <dcterms:modified xsi:type="dcterms:W3CDTF">2021-10-11T06:41:55Z</dcterms:modified>
</cp:coreProperties>
</file>